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D" w:rsidRDefault="0017417A" w:rsidP="00195769">
      <w:pPr>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CLIENT INTAKE FORM</w:t>
      </w:r>
      <w:r w:rsidR="00D76CAB">
        <w:rPr>
          <w:rFonts w:ascii="Times New Roman" w:eastAsia="Times New Roman" w:hAnsi="Times New Roman" w:cs="Times New Roman"/>
          <w:b/>
          <w:bCs/>
          <w:sz w:val="28"/>
          <w:szCs w:val="28"/>
          <w:u w:val="single"/>
        </w:rPr>
        <w:t xml:space="preserve"> FIRST ATTUNEMENT</w:t>
      </w:r>
    </w:p>
    <w:p w:rsidR="00195769" w:rsidRDefault="00195769" w:rsidP="00195769">
      <w:pPr>
        <w:jc w:val="center"/>
        <w:rPr>
          <w:rFonts w:ascii="Times New Roman" w:eastAsia="Times New Roman" w:hAnsi="Times New Roman" w:cs="Times New Roman"/>
          <w:b/>
          <w:bCs/>
          <w:sz w:val="28"/>
          <w:szCs w:val="28"/>
          <w:u w:val="single"/>
        </w:rPr>
      </w:pPr>
    </w:p>
    <w:p w:rsidR="00195769" w:rsidRDefault="00C90061" w:rsidP="00195769">
      <w:pPr>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noProof/>
          <w:sz w:val="28"/>
          <w:szCs w:val="28"/>
          <w:u w:val="single"/>
        </w:rPr>
        <w:drawing>
          <wp:inline distT="0" distB="0" distL="0" distR="0">
            <wp:extent cx="2071525" cy="1133475"/>
            <wp:effectExtent l="19050" t="0" r="4925" b="0"/>
            <wp:docPr id="1" name="Picture 1" descr="C:\Documents and Settings\Betsy\My Documents\star healing\SHlogo-whiteonblack-lin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tsy\My Documents\star healing\SHlogo-whiteonblack-lineart.gif"/>
                    <pic:cNvPicPr>
                      <a:picLocks noChangeAspect="1" noChangeArrowheads="1"/>
                    </pic:cNvPicPr>
                  </pic:nvPicPr>
                  <pic:blipFill>
                    <a:blip r:embed="rId4" cstate="print"/>
                    <a:srcRect/>
                    <a:stretch>
                      <a:fillRect/>
                    </a:stretch>
                  </pic:blipFill>
                  <pic:spPr bwMode="auto">
                    <a:xfrm>
                      <a:off x="0" y="0"/>
                      <a:ext cx="2071525" cy="1133475"/>
                    </a:xfrm>
                    <a:prstGeom prst="rect">
                      <a:avLst/>
                    </a:prstGeom>
                    <a:noFill/>
                    <a:ln w="9525">
                      <a:noFill/>
                      <a:miter lim="800000"/>
                      <a:headEnd/>
                      <a:tailEnd/>
                    </a:ln>
                  </pic:spPr>
                </pic:pic>
              </a:graphicData>
            </a:graphic>
          </wp:inline>
        </w:drawing>
      </w:r>
    </w:p>
    <w:p w:rsidR="00842271" w:rsidRDefault="00842271" w:rsidP="00195769">
      <w:pPr>
        <w:jc w:val="center"/>
        <w:rPr>
          <w:rFonts w:ascii="Times New Roman" w:eastAsia="Times New Roman" w:hAnsi="Times New Roman" w:cs="Times New Roman"/>
          <w:b/>
          <w:bCs/>
          <w:sz w:val="28"/>
          <w:szCs w:val="28"/>
          <w:u w:val="single"/>
        </w:rPr>
      </w:pPr>
    </w:p>
    <w:p w:rsidR="00A77B3E" w:rsidRDefault="000E39E1">
      <w:pPr>
        <w:jc w:val="center"/>
      </w:pPr>
      <w:r>
        <w:rPr>
          <w:rFonts w:ascii="Times New Roman" w:eastAsia="Times New Roman" w:hAnsi="Times New Roman" w:cs="Times New Roman"/>
          <w:b/>
          <w:bCs/>
          <w:sz w:val="28"/>
          <w:szCs w:val="28"/>
        </w:rPr>
        <w:t>STAR HEALING INTERGALACTIC ENERGY</w:t>
      </w:r>
      <w:r w:rsidRPr="002266EC">
        <w:rPr>
          <w:rFonts w:ascii="Times New Roman" w:eastAsia="Times New Roman" w:hAnsi="Times New Roman" w:cs="Times New Roman"/>
          <w:b/>
          <w:bCs/>
          <w:sz w:val="18"/>
          <w:szCs w:val="18"/>
          <w:vertAlign w:val="superscript"/>
        </w:rPr>
        <w:t>TM</w:t>
      </w:r>
      <w:r>
        <w:rPr>
          <w:rFonts w:ascii="Times New Roman" w:eastAsia="Times New Roman" w:hAnsi="Times New Roman" w:cs="Times New Roman"/>
          <w:b/>
          <w:bCs/>
          <w:sz w:val="28"/>
          <w:szCs w:val="28"/>
          <w:vertAlign w:val="superscript"/>
        </w:rPr>
        <w:t xml:space="preserve"> </w:t>
      </w:r>
      <w:r>
        <w:rPr>
          <w:rFonts w:ascii="Times New Roman" w:eastAsia="Times New Roman" w:hAnsi="Times New Roman" w:cs="Times New Roman"/>
          <w:b/>
          <w:bCs/>
          <w:sz w:val="28"/>
          <w:szCs w:val="28"/>
        </w:rPr>
        <w:t>SESSION</w:t>
      </w:r>
    </w:p>
    <w:p w:rsidR="00A77B3E" w:rsidRDefault="000E39E1">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For Kelly Hampton, Certified Practitioner (“Certified Practitioner”) of Healing Enterprises, LLC</w:t>
      </w:r>
    </w:p>
    <w:p w:rsidR="00B75B6C" w:rsidRDefault="00E94D81">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Updated M</w:t>
      </w:r>
      <w:r w:rsidR="00B75B6C">
        <w:rPr>
          <w:rFonts w:ascii="Times New Roman" w:eastAsia="Times New Roman" w:hAnsi="Times New Roman" w:cs="Times New Roman"/>
          <w:sz w:val="22"/>
          <w:szCs w:val="22"/>
        </w:rPr>
        <w:t>ay 2014/Since 2010 “</w:t>
      </w:r>
      <w:r w:rsidR="00B75B6C" w:rsidRPr="00E94D81">
        <w:rPr>
          <w:rFonts w:ascii="Times New Roman" w:eastAsia="Times New Roman" w:hAnsi="Times New Roman" w:cs="Times New Roman"/>
          <w:b/>
          <w:sz w:val="22"/>
          <w:szCs w:val="22"/>
        </w:rPr>
        <w:t xml:space="preserve">The </w:t>
      </w:r>
      <w:r w:rsidR="00B75B6C" w:rsidRPr="00E94D81">
        <w:rPr>
          <w:rFonts w:ascii="Times New Roman" w:eastAsia="Times New Roman" w:hAnsi="Times New Roman" w:cs="Times New Roman"/>
          <w:i/>
          <w:sz w:val="22"/>
          <w:szCs w:val="22"/>
        </w:rPr>
        <w:t>Healing System for 2012 and Beyond,”—Archangel Michael</w:t>
      </w:r>
    </w:p>
    <w:p w:rsidR="00A77B3E" w:rsidRDefault="00A77B3E">
      <w:pPr>
        <w:spacing w:line="276" w:lineRule="auto"/>
        <w:rPr>
          <w:rFonts w:ascii="Times New Roman" w:eastAsia="Times New Roman" w:hAnsi="Times New Roman" w:cs="Times New Roman"/>
          <w:sz w:val="22"/>
          <w:szCs w:val="22"/>
        </w:rPr>
      </w:pPr>
    </w:p>
    <w:p w:rsidR="00A77B3E"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r w:rsidR="009F42E0">
        <w:rPr>
          <w:rFonts w:ascii="Times New Roman" w:eastAsia="Times New Roman" w:hAnsi="Times New Roman" w:cs="Times New Roman"/>
          <w:sz w:val="22"/>
          <w:szCs w:val="22"/>
        </w:rPr>
        <w:t xml:space="preserve"> of Session</w:t>
      </w:r>
      <w:r w:rsidR="00FE2E82">
        <w:rPr>
          <w:rFonts w:ascii="Times New Roman" w:eastAsia="Times New Roman" w:hAnsi="Times New Roman" w:cs="Times New Roman"/>
          <w:sz w:val="22"/>
          <w:szCs w:val="22"/>
        </w:rPr>
        <w:t>(s)</w:t>
      </w:r>
      <w:r>
        <w:rPr>
          <w:rFonts w:ascii="Times New Roman" w:eastAsia="Times New Roman" w:hAnsi="Times New Roman" w:cs="Times New Roman"/>
          <w:sz w:val="22"/>
          <w:szCs w:val="22"/>
        </w:rPr>
        <w:t>: _________________</w:t>
      </w:r>
      <w:r w:rsidR="002266EC">
        <w:rPr>
          <w:rFonts w:ascii="Times New Roman" w:eastAsia="Times New Roman" w:hAnsi="Times New Roman" w:cs="Times New Roman"/>
          <w:sz w:val="22"/>
          <w:szCs w:val="22"/>
        </w:rPr>
        <w:t>____________</w:t>
      </w:r>
    </w:p>
    <w:p w:rsidR="001F3C89"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sidR="00D73A67">
        <w:rPr>
          <w:rFonts w:ascii="Times New Roman" w:eastAsia="Times New Roman" w:hAnsi="Times New Roman" w:cs="Times New Roman"/>
          <w:sz w:val="22"/>
          <w:szCs w:val="22"/>
        </w:rPr>
        <w:t>: _</w:t>
      </w:r>
      <w:r>
        <w:rPr>
          <w:rFonts w:ascii="Times New Roman" w:eastAsia="Times New Roman" w:hAnsi="Times New Roman" w:cs="Times New Roman"/>
          <w:sz w:val="22"/>
          <w:szCs w:val="22"/>
        </w:rPr>
        <w:t>________________________________________</w:t>
      </w:r>
      <w:r w:rsidR="005835D5">
        <w:rPr>
          <w:rFonts w:ascii="Times New Roman" w:eastAsia="Times New Roman" w:hAnsi="Times New Roman" w:cs="Times New Roman"/>
          <w:sz w:val="22"/>
          <w:szCs w:val="22"/>
        </w:rPr>
        <w:t>_____________________</w:t>
      </w:r>
      <w:r w:rsidR="00DF0C64">
        <w:rPr>
          <w:rFonts w:ascii="Times New Roman" w:eastAsia="Times New Roman" w:hAnsi="Times New Roman" w:cs="Times New Roman"/>
          <w:sz w:val="22"/>
          <w:szCs w:val="22"/>
        </w:rPr>
        <w:t>Age______________</w:t>
      </w:r>
      <w:r w:rsidR="005835D5">
        <w:rPr>
          <w:rFonts w:ascii="Times New Roman" w:eastAsia="Times New Roman" w:hAnsi="Times New Roman" w:cs="Times New Roman"/>
          <w:sz w:val="22"/>
          <w:szCs w:val="22"/>
        </w:rPr>
        <w:t>_________</w:t>
      </w:r>
    </w:p>
    <w:p w:rsidR="00A77B3E"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Street Address_______________________________________________________________________</w:t>
      </w:r>
      <w:r w:rsidR="00843D69">
        <w:rPr>
          <w:rFonts w:ascii="Times New Roman" w:eastAsia="Times New Roman" w:hAnsi="Times New Roman" w:cs="Times New Roman"/>
          <w:sz w:val="22"/>
          <w:szCs w:val="22"/>
        </w:rPr>
        <w:t>____________</w:t>
      </w:r>
    </w:p>
    <w:p w:rsidR="00A77B3E"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City: _____________________________ </w:t>
      </w:r>
      <w:r w:rsidR="00F37773">
        <w:rPr>
          <w:rFonts w:ascii="Times New Roman" w:eastAsia="Times New Roman" w:hAnsi="Times New Roman" w:cs="Times New Roman"/>
          <w:sz w:val="22"/>
          <w:szCs w:val="22"/>
        </w:rPr>
        <w:t>State/</w:t>
      </w:r>
      <w:proofErr w:type="spellStart"/>
      <w:r w:rsidR="00F37773">
        <w:rPr>
          <w:rFonts w:ascii="Times New Roman" w:eastAsia="Times New Roman" w:hAnsi="Times New Roman" w:cs="Times New Roman"/>
          <w:sz w:val="22"/>
          <w:szCs w:val="22"/>
        </w:rPr>
        <w:t>Area___________________________Country</w:t>
      </w:r>
      <w:proofErr w:type="spellEnd"/>
      <w:r w:rsidR="00F37773">
        <w:rPr>
          <w:rFonts w:ascii="Times New Roman" w:eastAsia="Times New Roman" w:hAnsi="Times New Roman" w:cs="Times New Roman"/>
          <w:sz w:val="22"/>
          <w:szCs w:val="22"/>
        </w:rPr>
        <w:t>___________________</w:t>
      </w:r>
      <w:r>
        <w:rPr>
          <w:rFonts w:ascii="Times New Roman" w:eastAsia="Times New Roman" w:hAnsi="Times New Roman" w:cs="Times New Roman"/>
          <w:sz w:val="22"/>
          <w:szCs w:val="22"/>
        </w:rPr>
        <w:tab/>
        <w:t xml:space="preserve"> </w:t>
      </w:r>
    </w:p>
    <w:p w:rsidR="0030190B"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Zip/Posta</w:t>
      </w:r>
      <w:r w:rsidR="00F37773">
        <w:rPr>
          <w:rFonts w:ascii="Times New Roman" w:eastAsia="Times New Roman" w:hAnsi="Times New Roman" w:cs="Times New Roman"/>
          <w:sz w:val="22"/>
          <w:szCs w:val="22"/>
        </w:rPr>
        <w:t>l Code: _______________________</w:t>
      </w:r>
    </w:p>
    <w:p w:rsidR="00A77B3E"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Payment Method: ____ Cash _____ Check _____</w:t>
      </w:r>
      <w:proofErr w:type="spellStart"/>
      <w:r w:rsidR="00F37773">
        <w:rPr>
          <w:rFonts w:ascii="Times New Roman" w:eastAsia="Times New Roman" w:hAnsi="Times New Roman" w:cs="Times New Roman"/>
          <w:sz w:val="22"/>
          <w:szCs w:val="22"/>
        </w:rPr>
        <w:t>Credit______________</w:t>
      </w:r>
      <w:r w:rsidR="0030190B">
        <w:rPr>
          <w:rFonts w:ascii="Times New Roman" w:eastAsia="Times New Roman" w:hAnsi="Times New Roman" w:cs="Times New Roman"/>
          <w:sz w:val="22"/>
          <w:szCs w:val="22"/>
        </w:rPr>
        <w:t>Paypal</w:t>
      </w:r>
      <w:proofErr w:type="spellEnd"/>
      <w:r w:rsidR="0030190B">
        <w:rPr>
          <w:rFonts w:ascii="Times New Roman" w:eastAsia="Times New Roman" w:hAnsi="Times New Roman" w:cs="Times New Roman"/>
          <w:sz w:val="22"/>
          <w:szCs w:val="22"/>
        </w:rPr>
        <w:t xml:space="preserve"> _______________________________</w:t>
      </w:r>
      <w:r>
        <w:rPr>
          <w:rFonts w:ascii="Times New Roman" w:eastAsia="Times New Roman" w:hAnsi="Times New Roman" w:cs="Times New Roman"/>
          <w:sz w:val="22"/>
          <w:szCs w:val="22"/>
        </w:rPr>
        <w:t xml:space="preserve"> </w:t>
      </w:r>
    </w:p>
    <w:p w:rsidR="006F4577" w:rsidRDefault="000E39E1">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Email: _________________________________</w:t>
      </w:r>
      <w:r w:rsidR="00F37773">
        <w:rPr>
          <w:rFonts w:ascii="Times New Roman" w:eastAsia="Times New Roman" w:hAnsi="Times New Roman" w:cs="Times New Roman"/>
          <w:sz w:val="22"/>
          <w:szCs w:val="22"/>
        </w:rPr>
        <w:t>_______________________</w:t>
      </w:r>
      <w:r w:rsidR="00446E8F">
        <w:rPr>
          <w:rFonts w:ascii="Times New Roman" w:eastAsia="Times New Roman" w:hAnsi="Times New Roman" w:cs="Times New Roman"/>
          <w:sz w:val="22"/>
          <w:szCs w:val="22"/>
        </w:rPr>
        <w:t>Phone: ____________________________</w:t>
      </w:r>
    </w:p>
    <w:p w:rsidR="00DF0C64" w:rsidRDefault="006F4577">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Skype: ___________________________________</w:t>
      </w:r>
      <w:r w:rsidR="000E39E1">
        <w:rPr>
          <w:rFonts w:ascii="Times New Roman" w:eastAsia="Times New Roman" w:hAnsi="Times New Roman" w:cs="Times New Roman"/>
          <w:sz w:val="22"/>
          <w:szCs w:val="22"/>
        </w:rPr>
        <w:t xml:space="preserve"> </w:t>
      </w:r>
    </w:p>
    <w:p w:rsidR="009846F6" w:rsidRDefault="00AF1F2B">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Who can we kindly thank for referring you to Star</w:t>
      </w:r>
      <w:r w:rsidR="009846F6">
        <w:rPr>
          <w:rFonts w:ascii="Times New Roman" w:eastAsia="Times New Roman" w:hAnsi="Times New Roman" w:cs="Times New Roman"/>
          <w:sz w:val="22"/>
          <w:szCs w:val="22"/>
        </w:rPr>
        <w:t xml:space="preserve"> Healing Intergalactic </w:t>
      </w:r>
      <w:proofErr w:type="spellStart"/>
      <w:r w:rsidR="009846F6">
        <w:rPr>
          <w:rFonts w:ascii="Times New Roman" w:eastAsia="Times New Roman" w:hAnsi="Times New Roman" w:cs="Times New Roman"/>
          <w:sz w:val="22"/>
          <w:szCs w:val="22"/>
        </w:rPr>
        <w:t>Energy</w:t>
      </w:r>
      <w:r w:rsidR="009846F6" w:rsidRPr="009846F6">
        <w:rPr>
          <w:rFonts w:ascii="Times New Roman" w:eastAsia="Times New Roman" w:hAnsi="Times New Roman" w:cs="Times New Roman"/>
          <w:sz w:val="16"/>
          <w:szCs w:val="16"/>
          <w:vertAlign w:val="superscript"/>
        </w:rPr>
        <w:t>TM</w:t>
      </w:r>
      <w:proofErr w:type="spellEnd"/>
      <w:r w:rsidR="00D73A67">
        <w:rPr>
          <w:rFonts w:ascii="Times New Roman" w:eastAsia="Times New Roman" w:hAnsi="Times New Roman" w:cs="Times New Roman"/>
          <w:sz w:val="22"/>
          <w:szCs w:val="22"/>
        </w:rPr>
        <w:t>?</w:t>
      </w:r>
      <w:r w:rsidR="000412AD">
        <w:rPr>
          <w:rFonts w:ascii="Times New Roman" w:eastAsia="Times New Roman" w:hAnsi="Times New Roman" w:cs="Times New Roman"/>
          <w:sz w:val="22"/>
          <w:szCs w:val="22"/>
        </w:rPr>
        <w:t xml:space="preserve"> </w:t>
      </w:r>
      <w:r w:rsidR="00D73A67">
        <w:rPr>
          <w:rFonts w:ascii="Times New Roman" w:eastAsia="Times New Roman" w:hAnsi="Times New Roman" w:cs="Times New Roman"/>
          <w:sz w:val="22"/>
          <w:szCs w:val="22"/>
        </w:rPr>
        <w:t>_</w:t>
      </w:r>
      <w:r w:rsidR="009846F6">
        <w:rPr>
          <w:rFonts w:ascii="Times New Roman" w:eastAsia="Times New Roman" w:hAnsi="Times New Roman" w:cs="Times New Roman"/>
          <w:sz w:val="22"/>
          <w:szCs w:val="22"/>
        </w:rPr>
        <w:t>____________________________________________</w:t>
      </w:r>
      <w:r>
        <w:rPr>
          <w:rFonts w:ascii="Times New Roman" w:eastAsia="Times New Roman" w:hAnsi="Times New Roman" w:cs="Times New Roman"/>
          <w:sz w:val="22"/>
          <w:szCs w:val="22"/>
        </w:rPr>
        <w:t>_______Contact: __________________________________</w:t>
      </w:r>
    </w:p>
    <w:p w:rsidR="00843D69" w:rsidRDefault="00A54C36">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May we give you Frankincense or Lemon Oils during your session?</w:t>
      </w:r>
      <w:r w:rsidR="00D11BFC">
        <w:rPr>
          <w:rFonts w:ascii="Times New Roman" w:eastAsia="Times New Roman" w:hAnsi="Times New Roman" w:cs="Times New Roman"/>
          <w:sz w:val="22"/>
          <w:szCs w:val="22"/>
        </w:rPr>
        <w:t xml:space="preserve"> </w:t>
      </w:r>
      <w:r w:rsidR="006F4577">
        <w:rPr>
          <w:rFonts w:ascii="Times New Roman" w:eastAsia="Times New Roman" w:hAnsi="Times New Roman" w:cs="Times New Roman"/>
          <w:sz w:val="22"/>
          <w:szCs w:val="22"/>
        </w:rPr>
        <w:t>(</w:t>
      </w:r>
      <w:r w:rsidR="00B75B6C">
        <w:rPr>
          <w:rFonts w:ascii="Times New Roman" w:eastAsia="Times New Roman" w:hAnsi="Times New Roman" w:cs="Times New Roman"/>
          <w:sz w:val="22"/>
          <w:szCs w:val="22"/>
        </w:rPr>
        <w:t>Will</w:t>
      </w:r>
      <w:r w:rsidR="006F4577">
        <w:rPr>
          <w:rFonts w:ascii="Times New Roman" w:eastAsia="Times New Roman" w:hAnsi="Times New Roman" w:cs="Times New Roman"/>
          <w:sz w:val="22"/>
          <w:szCs w:val="22"/>
        </w:rPr>
        <w:t xml:space="preserve"> be done remotely if not in person session) </w:t>
      </w:r>
      <w:r w:rsidR="000B62AD">
        <w:rPr>
          <w:rFonts w:ascii="Times New Roman" w:eastAsia="Times New Roman" w:hAnsi="Times New Roman" w:cs="Times New Roman"/>
          <w:sz w:val="22"/>
          <w:szCs w:val="22"/>
        </w:rPr>
        <w:t>yes</w:t>
      </w:r>
      <w:r w:rsidR="00843D69">
        <w:rPr>
          <w:rFonts w:ascii="Times New Roman" w:eastAsia="Times New Roman" w:hAnsi="Times New Roman" w:cs="Times New Roman"/>
          <w:sz w:val="22"/>
          <w:szCs w:val="22"/>
        </w:rPr>
        <w:t>______________</w:t>
      </w:r>
      <w:r w:rsidR="000B62AD">
        <w:rPr>
          <w:rFonts w:ascii="Times New Roman" w:eastAsia="Times New Roman" w:hAnsi="Times New Roman" w:cs="Times New Roman"/>
          <w:sz w:val="22"/>
          <w:szCs w:val="22"/>
        </w:rPr>
        <w:t>_____________________________</w:t>
      </w:r>
      <w:proofErr w:type="gramStart"/>
      <w:r w:rsidR="000B62AD">
        <w:rPr>
          <w:rFonts w:ascii="Times New Roman" w:eastAsia="Times New Roman" w:hAnsi="Times New Roman" w:cs="Times New Roman"/>
          <w:sz w:val="22"/>
          <w:szCs w:val="22"/>
        </w:rPr>
        <w:t>_  no</w:t>
      </w:r>
      <w:proofErr w:type="gramEnd"/>
      <w:r w:rsidR="000B62AD">
        <w:rPr>
          <w:rFonts w:ascii="Times New Roman" w:eastAsia="Times New Roman" w:hAnsi="Times New Roman" w:cs="Times New Roman"/>
          <w:sz w:val="22"/>
          <w:szCs w:val="22"/>
        </w:rPr>
        <w:t xml:space="preserve"> ____________________________________________</w:t>
      </w:r>
    </w:p>
    <w:p w:rsidR="005835D5" w:rsidRDefault="00D73A67">
      <w:pPr>
        <w:spacing w:after="120" w:line="276" w:lineRule="auto"/>
      </w:pPr>
      <w:r>
        <w:rPr>
          <w:rFonts w:ascii="Times New Roman" w:eastAsia="Times New Roman" w:hAnsi="Times New Roman" w:cs="Times New Roman"/>
          <w:sz w:val="22"/>
          <w:szCs w:val="22"/>
        </w:rPr>
        <w:t>Any known medical conditions?  Please describe: ____________________________________________________________________________________________________________________________________________________________________________________________________</w:t>
      </w:r>
      <w:r w:rsidR="005835D5">
        <w:t>________________________________________________________________________________</w:t>
      </w:r>
      <w:r w:rsidR="00E45CB9">
        <w:t>________________________________________________________________________________________________________________________________________________________________________________________________________________________________________________</w:t>
      </w:r>
      <w:r w:rsidR="009F42E0">
        <w:rPr>
          <w:rFonts w:ascii="Times New Roman" w:hAnsi="Times New Roman" w:cs="Times New Roman"/>
        </w:rPr>
        <w:t>Are you</w:t>
      </w:r>
      <w:r w:rsidR="009F42E0" w:rsidRPr="009F42E0">
        <w:rPr>
          <w:rFonts w:ascii="Times New Roman" w:hAnsi="Times New Roman" w:cs="Times New Roman"/>
        </w:rPr>
        <w:t xml:space="preserve"> depressed or sad or </w:t>
      </w:r>
      <w:r w:rsidR="00B75B6C">
        <w:rPr>
          <w:rFonts w:ascii="Times New Roman" w:hAnsi="Times New Roman" w:cs="Times New Roman"/>
        </w:rPr>
        <w:t>griev</w:t>
      </w:r>
      <w:r w:rsidR="009F42E0" w:rsidRPr="009F42E0">
        <w:rPr>
          <w:rFonts w:ascii="Times New Roman" w:hAnsi="Times New Roman" w:cs="Times New Roman"/>
        </w:rPr>
        <w:t>ing?</w:t>
      </w:r>
      <w:r w:rsidR="009F42E0">
        <w:t>_____________________________________________________</w:t>
      </w:r>
    </w:p>
    <w:p w:rsidR="00B75B6C" w:rsidRPr="00B75B6C" w:rsidRDefault="00B75B6C">
      <w:pPr>
        <w:spacing w:after="120" w:line="276" w:lineRule="auto"/>
        <w:rPr>
          <w:rFonts w:ascii="Times New Roman" w:hAnsi="Times New Roman" w:cs="Times New Roman"/>
        </w:rPr>
      </w:pPr>
      <w:r w:rsidRPr="00B75B6C">
        <w:rPr>
          <w:rFonts w:ascii="Times New Roman" w:hAnsi="Times New Roman" w:cs="Times New Roman"/>
        </w:rPr>
        <w:t>Do you presently have or ever had suicidal thoughts</w:t>
      </w:r>
      <w:proofErr w:type="gramStart"/>
      <w:r>
        <w:t>?_</w:t>
      </w:r>
      <w:proofErr w:type="gramEnd"/>
      <w:r>
        <w:t>_________________________________________</w:t>
      </w:r>
    </w:p>
    <w:p w:rsidR="0030190B" w:rsidRDefault="0030190B">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Any fears/phobias/compulsions or addictions</w:t>
      </w:r>
      <w:r w:rsidR="000B62AD">
        <w:rPr>
          <w:rFonts w:ascii="Times New Roman" w:eastAsia="Times New Roman" w:hAnsi="Times New Roman" w:cs="Times New Roman"/>
          <w:sz w:val="22"/>
          <w:szCs w:val="22"/>
        </w:rPr>
        <w:t xml:space="preserve"> you would like to be released</w:t>
      </w:r>
      <w:r>
        <w:rPr>
          <w:rFonts w:ascii="Times New Roman" w:eastAsia="Times New Roman" w:hAnsi="Times New Roman" w:cs="Times New Roman"/>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90B" w:rsidRDefault="0030190B">
      <w:pPr>
        <w:spacing w:after="120" w:line="276"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w:t>
      </w:r>
      <w:r w:rsidR="0017417A">
        <w:rPr>
          <w:rFonts w:ascii="Times New Roman" w:eastAsia="Times New Roman" w:hAnsi="Times New Roman" w:cs="Times New Roman"/>
          <w:sz w:val="22"/>
          <w:szCs w:val="22"/>
        </w:rPr>
        <w:t>ny allergies?</w:t>
      </w:r>
      <w:proofErr w:type="gramEnd"/>
      <w:r w:rsidR="0017417A">
        <w:rPr>
          <w:rFonts w:ascii="Times New Roman" w:eastAsia="Times New Roman" w:hAnsi="Times New Roman" w:cs="Times New Roman"/>
          <w:sz w:val="22"/>
          <w:szCs w:val="22"/>
        </w:rPr>
        <w:t xml:space="preserve"> Grinding teeth? Eye, ear, nose conditions? </w:t>
      </w:r>
      <w:r w:rsidR="000B62AD">
        <w:rPr>
          <w:rFonts w:ascii="Times New Roman" w:eastAsia="Times New Roman" w:hAnsi="Times New Roman" w:cs="Times New Roman"/>
          <w:sz w:val="22"/>
          <w:szCs w:val="22"/>
        </w:rPr>
        <w:t xml:space="preserve">If so, please describe the severity of them and any other information you feel will assist your practitioner: </w:t>
      </w:r>
      <w:r>
        <w:rPr>
          <w:rFonts w:ascii="Times New Roman" w:eastAsia="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w:t>
      </w:r>
    </w:p>
    <w:p w:rsidR="0030190B" w:rsidRDefault="000B62AD">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__________________________________________________________________________________________________Are you sleeping well most nights? </w:t>
      </w:r>
      <w:r w:rsidR="0030190B">
        <w:rPr>
          <w:rFonts w:ascii="Times New Roman" w:eastAsia="Times New Roman" w:hAnsi="Times New Roman" w:cs="Times New Roman"/>
          <w:sz w:val="22"/>
          <w:szCs w:val="22"/>
        </w:rPr>
        <w:t>_______________________________________________________</w:t>
      </w:r>
      <w:r>
        <w:rPr>
          <w:rFonts w:ascii="Times New Roman" w:eastAsia="Times New Roman" w:hAnsi="Times New Roman" w:cs="Times New Roman"/>
          <w:sz w:val="22"/>
          <w:szCs w:val="22"/>
        </w:rPr>
        <w:t>___________________________________________</w:t>
      </w:r>
    </w:p>
    <w:p w:rsidR="00262689" w:rsidRPr="005835D5" w:rsidRDefault="00262689">
      <w:pPr>
        <w:spacing w:after="120" w:line="276" w:lineRule="auto"/>
      </w:pPr>
      <w:r>
        <w:rPr>
          <w:rFonts w:ascii="Times New Roman" w:eastAsia="Times New Roman" w:hAnsi="Times New Roman" w:cs="Times New Roman"/>
          <w:sz w:val="22"/>
          <w:szCs w:val="22"/>
        </w:rPr>
        <w:t>Are you currently taking any medication? If so, for what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559" w:rsidRPr="005F6559" w:rsidRDefault="00E45CB9" w:rsidP="005F6559">
      <w:pPr>
        <w:spacing w:after="120" w:line="276" w:lineRule="auto"/>
        <w:rPr>
          <w:rFonts w:ascii="Times New Roman" w:eastAsia="Times New Roman" w:hAnsi="Times New Roman" w:cs="Times New Roman"/>
          <w:sz w:val="16"/>
          <w:szCs w:val="16"/>
        </w:rPr>
      </w:pPr>
      <w:r>
        <w:rPr>
          <w:rFonts w:ascii="Times New Roman" w:eastAsia="Times New Roman" w:hAnsi="Times New Roman" w:cs="Times New Roman"/>
          <w:sz w:val="22"/>
          <w:szCs w:val="22"/>
        </w:rPr>
        <w:t xml:space="preserve">Have you had any joints replaced </w:t>
      </w:r>
      <w:r w:rsidR="0019576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foreign stints </w:t>
      </w:r>
      <w:r w:rsidR="005F6559">
        <w:rPr>
          <w:rFonts w:ascii="Times New Roman" w:eastAsia="Times New Roman" w:hAnsi="Times New Roman" w:cs="Times New Roman"/>
          <w:sz w:val="22"/>
          <w:szCs w:val="22"/>
        </w:rPr>
        <w:t xml:space="preserve">or other artificial objects </w:t>
      </w:r>
      <w:r>
        <w:rPr>
          <w:rFonts w:ascii="Times New Roman" w:eastAsia="Times New Roman" w:hAnsi="Times New Roman" w:cs="Times New Roman"/>
          <w:sz w:val="22"/>
          <w:szCs w:val="22"/>
        </w:rPr>
        <w:t>in your bod</w:t>
      </w:r>
      <w:r w:rsidR="00195769">
        <w:rPr>
          <w:rFonts w:ascii="Times New Roman" w:eastAsia="Times New Roman" w:hAnsi="Times New Roman" w:cs="Times New Roman"/>
          <w:sz w:val="22"/>
          <w:szCs w:val="22"/>
        </w:rPr>
        <w:t>y? If so, please describe.</w:t>
      </w:r>
      <w:r w:rsidR="005F6559">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2AD">
        <w:rPr>
          <w:rFonts w:ascii="Times New Roman" w:eastAsia="Times New Roman" w:hAnsi="Times New Roman" w:cs="Times New Roman"/>
          <w:sz w:val="22"/>
          <w:szCs w:val="22"/>
        </w:rPr>
        <w:t>___________</w:t>
      </w:r>
    </w:p>
    <w:p w:rsidR="003D37B3" w:rsidRDefault="003D37B3"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Do you presen</w:t>
      </w:r>
      <w:r w:rsidR="00AF1F2B">
        <w:rPr>
          <w:rFonts w:ascii="Times New Roman" w:eastAsia="Times New Roman" w:hAnsi="Times New Roman" w:cs="Times New Roman"/>
          <w:sz w:val="22"/>
          <w:szCs w:val="22"/>
        </w:rPr>
        <w:t>tly have any pain in your bo</w:t>
      </w:r>
      <w:r w:rsidR="00195769">
        <w:rPr>
          <w:rFonts w:ascii="Times New Roman" w:eastAsia="Times New Roman" w:hAnsi="Times New Roman" w:cs="Times New Roman"/>
          <w:sz w:val="22"/>
          <w:szCs w:val="22"/>
        </w:rPr>
        <w:t>dy? If so, where it is located and would you classify it as mild/chronic/severe?</w:t>
      </w:r>
      <w:r>
        <w:rPr>
          <w:rFonts w:ascii="Times New Roman" w:eastAsia="Times New Roman" w:hAnsi="Times New Roman" w:cs="Times New Roman"/>
          <w:sz w:val="22"/>
          <w:szCs w:val="22"/>
        </w:rPr>
        <w:t>_______________________</w:t>
      </w:r>
      <w:r w:rsidR="000B62AD">
        <w:rPr>
          <w:rFonts w:ascii="Times New Roman" w:eastAsia="Times New Roman" w:hAnsi="Times New Roman" w:cs="Times New Roman"/>
          <w:sz w:val="22"/>
          <w:szCs w:val="22"/>
        </w:rPr>
        <w:t>____________________________________</w:t>
      </w:r>
      <w:r>
        <w:rPr>
          <w:rFonts w:ascii="Times New Roman" w:eastAsia="Times New Roman" w:hAnsi="Times New Roman" w:cs="Times New Roman"/>
          <w:sz w:val="22"/>
          <w:szCs w:val="22"/>
        </w:rPr>
        <w:t>___________________________________________________________________________________________</w:t>
      </w:r>
      <w:r w:rsidR="0030190B">
        <w:rPr>
          <w:rFonts w:ascii="Times New Roman" w:eastAsia="Times New Roman" w:hAnsi="Times New Roman" w:cs="Times New Roman"/>
          <w:sz w:val="22"/>
          <w:szCs w:val="22"/>
        </w:rPr>
        <w:t>_________________________________________________________________________________________________________</w:t>
      </w:r>
      <w:r w:rsidR="00AF1F2B">
        <w:rPr>
          <w:rFonts w:ascii="Times New Roman" w:eastAsia="Times New Roman" w:hAnsi="Times New Roman" w:cs="Times New Roman"/>
          <w:sz w:val="22"/>
          <w:szCs w:val="22"/>
        </w:rPr>
        <w:t>_______</w:t>
      </w:r>
      <w:r w:rsidR="00195769">
        <w:rPr>
          <w:rFonts w:ascii="Times New Roman" w:eastAsia="Times New Roman" w:hAnsi="Times New Roman" w:cs="Times New Roman"/>
          <w:sz w:val="22"/>
          <w:szCs w:val="22"/>
        </w:rPr>
        <w:t>_______________</w:t>
      </w:r>
      <w:r w:rsidR="0030190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_____________</w:t>
      </w:r>
      <w:r w:rsidR="0030190B">
        <w:rPr>
          <w:rFonts w:ascii="Times New Roman" w:eastAsia="Times New Roman" w:hAnsi="Times New Roman" w:cs="Times New Roman"/>
          <w:sz w:val="22"/>
          <w:szCs w:val="22"/>
        </w:rPr>
        <w:t>___</w:t>
      </w:r>
      <w:r>
        <w:rPr>
          <w:rFonts w:ascii="Times New Roman" w:eastAsia="Times New Roman" w:hAnsi="Times New Roman" w:cs="Times New Roman"/>
          <w:sz w:val="22"/>
          <w:szCs w:val="22"/>
        </w:rPr>
        <w:t>__________________________________________________________________________________</w:t>
      </w:r>
    </w:p>
    <w:p w:rsidR="0030190B" w:rsidRDefault="0030190B"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Any other information that you feel would benefit your practitioner</w:t>
      </w:r>
      <w:r w:rsidR="00195769">
        <w:rPr>
          <w:rFonts w:ascii="Times New Roman" w:eastAsia="Times New Roman" w:hAnsi="Times New Roman" w:cs="Times New Roman"/>
          <w:sz w:val="22"/>
          <w:szCs w:val="22"/>
        </w:rPr>
        <w:t xml:space="preserve"> including any history of sexual, physical or severe emotional abuse</w:t>
      </w:r>
      <w:r w:rsidR="00497B8D">
        <w:rPr>
          <w:rFonts w:ascii="Times New Roman" w:eastAsia="Times New Roman" w:hAnsi="Times New Roman" w:cs="Times New Roman"/>
          <w:sz w:val="22"/>
          <w:szCs w:val="22"/>
        </w:rPr>
        <w:t>? A history of substance abuse? Are you presently in any treatment program?</w:t>
      </w:r>
      <w:r>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w:t>
      </w:r>
    </w:p>
    <w:p w:rsidR="004E43FD" w:rsidRDefault="004E43FD"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Are you the recipient of an organ donor program? _________________________________________________________</w:t>
      </w:r>
    </w:p>
    <w:p w:rsidR="00750FB8" w:rsidRDefault="00750FB8"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 you have any mind conditions? ADHD/OCD/panic attacks? Anger issues? </w:t>
      </w:r>
      <w:proofErr w:type="gramStart"/>
      <w:r>
        <w:rPr>
          <w:rFonts w:ascii="Times New Roman" w:eastAsia="Times New Roman" w:hAnsi="Times New Roman" w:cs="Times New Roman"/>
          <w:sz w:val="22"/>
          <w:szCs w:val="22"/>
        </w:rPr>
        <w:t>Forgetfulness?</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Alzheimer’s etc.?</w:t>
      </w:r>
      <w:proofErr w:type="gramEnd"/>
      <w:r>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2AD" w:rsidRDefault="000B62AD"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Have you had other energy healing sessions?  </w:t>
      </w:r>
      <w:r w:rsidR="00497B8D">
        <w:rPr>
          <w:rFonts w:ascii="Times New Roman" w:eastAsia="Times New Roman" w:hAnsi="Times New Roman" w:cs="Times New Roman"/>
          <w:sz w:val="22"/>
          <w:szCs w:val="22"/>
        </w:rPr>
        <w:t xml:space="preserve">When was the last one? </w:t>
      </w:r>
      <w:r>
        <w:rPr>
          <w:rFonts w:ascii="Times New Roman" w:eastAsia="Times New Roman" w:hAnsi="Times New Roman" w:cs="Times New Roman"/>
          <w:sz w:val="22"/>
          <w:szCs w:val="22"/>
        </w:rPr>
        <w:t>If so, please describe: __________________________________________</w:t>
      </w:r>
      <w:r w:rsidR="00497B8D">
        <w:rPr>
          <w:rFonts w:ascii="Times New Roman" w:eastAsia="Times New Roman" w:hAnsi="Times New Roman" w:cs="Times New Roman"/>
          <w:sz w:val="22"/>
          <w:szCs w:val="22"/>
        </w:rPr>
        <w:t>_______________________________________________________</w:t>
      </w:r>
      <w:r>
        <w:rPr>
          <w:rFonts w:ascii="Times New Roman" w:eastAsia="Times New Roman" w:hAnsi="Times New Roman" w:cs="Times New Roman"/>
          <w:sz w:val="22"/>
          <w:szCs w:val="22"/>
        </w:rPr>
        <w:t xml:space="preserve"> _________________________________________________________________________________________________</w:t>
      </w:r>
    </w:p>
    <w:p w:rsidR="00497B8D" w:rsidRDefault="00F03F86"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thought energy in homes are vitally important to elevate to extend your healing and create prosperity.</w:t>
      </w:r>
      <w:r w:rsidR="00497B8D">
        <w:rPr>
          <w:rFonts w:ascii="Times New Roman" w:eastAsia="Times New Roman" w:hAnsi="Times New Roman" w:cs="Times New Roman"/>
          <w:sz w:val="22"/>
          <w:szCs w:val="22"/>
        </w:rPr>
        <w:t xml:space="preserve"> </w:t>
      </w:r>
      <w:r w:rsidR="002661C7">
        <w:rPr>
          <w:rFonts w:ascii="Times New Roman" w:eastAsia="Times New Roman" w:hAnsi="Times New Roman" w:cs="Times New Roman"/>
          <w:sz w:val="22"/>
          <w:szCs w:val="22"/>
        </w:rPr>
        <w:t xml:space="preserve">Toxins </w:t>
      </w:r>
      <w:r>
        <w:rPr>
          <w:rFonts w:ascii="Times New Roman" w:eastAsia="Times New Roman" w:hAnsi="Times New Roman" w:cs="Times New Roman"/>
          <w:sz w:val="22"/>
          <w:szCs w:val="22"/>
        </w:rPr>
        <w:t>are</w:t>
      </w:r>
      <w:r w:rsidR="002661C7">
        <w:rPr>
          <w:rFonts w:ascii="Times New Roman" w:eastAsia="Times New Roman" w:hAnsi="Times New Roman" w:cs="Times New Roman"/>
          <w:sz w:val="22"/>
          <w:szCs w:val="22"/>
        </w:rPr>
        <w:t xml:space="preserve"> created by any/all thoughts like loneness, pain, </w:t>
      </w:r>
      <w:r>
        <w:rPr>
          <w:rFonts w:ascii="Times New Roman" w:eastAsia="Times New Roman" w:hAnsi="Times New Roman" w:cs="Times New Roman"/>
          <w:sz w:val="22"/>
          <w:szCs w:val="22"/>
        </w:rPr>
        <w:t xml:space="preserve">boredom, anxiety, </w:t>
      </w:r>
      <w:r w:rsidR="002661C7">
        <w:rPr>
          <w:rFonts w:ascii="Times New Roman" w:eastAsia="Times New Roman" w:hAnsi="Times New Roman" w:cs="Times New Roman"/>
          <w:sz w:val="22"/>
          <w:szCs w:val="22"/>
        </w:rPr>
        <w:t xml:space="preserve">frustration. Etc. To amplify your </w:t>
      </w:r>
      <w:r>
        <w:rPr>
          <w:rFonts w:ascii="Times New Roman" w:eastAsia="Times New Roman" w:hAnsi="Times New Roman" w:cs="Times New Roman"/>
          <w:sz w:val="22"/>
          <w:szCs w:val="22"/>
        </w:rPr>
        <w:t xml:space="preserve">Star </w:t>
      </w:r>
      <w:r w:rsidR="002661C7">
        <w:rPr>
          <w:rFonts w:ascii="Times New Roman" w:eastAsia="Times New Roman" w:hAnsi="Times New Roman" w:cs="Times New Roman"/>
          <w:sz w:val="22"/>
          <w:szCs w:val="22"/>
        </w:rPr>
        <w:t>healing</w:t>
      </w:r>
      <w:r>
        <w:rPr>
          <w:rFonts w:ascii="Times New Roman" w:eastAsia="Times New Roman" w:hAnsi="Times New Roman" w:cs="Times New Roman"/>
          <w:sz w:val="22"/>
          <w:szCs w:val="22"/>
        </w:rPr>
        <w:t xml:space="preserve"> benefits</w:t>
      </w:r>
      <w:r w:rsidR="002661C7">
        <w:rPr>
          <w:rFonts w:ascii="Times New Roman" w:eastAsia="Times New Roman" w:hAnsi="Times New Roman" w:cs="Times New Roman"/>
          <w:sz w:val="22"/>
          <w:szCs w:val="22"/>
        </w:rPr>
        <w:t xml:space="preserve"> and create all forms of abundance Archangel Michael’s Ascended </w:t>
      </w:r>
      <w:proofErr w:type="spellStart"/>
      <w:r w:rsidR="002661C7">
        <w:rPr>
          <w:rFonts w:ascii="Times New Roman" w:eastAsia="Times New Roman" w:hAnsi="Times New Roman" w:cs="Times New Roman"/>
          <w:sz w:val="22"/>
          <w:szCs w:val="22"/>
        </w:rPr>
        <w:t>Spaces</w:t>
      </w:r>
      <w:r w:rsidR="002661C7" w:rsidRPr="00434637">
        <w:rPr>
          <w:rFonts w:ascii="Times New Roman" w:eastAsia="Times New Roman" w:hAnsi="Times New Roman" w:cs="Times New Roman"/>
          <w:sz w:val="22"/>
          <w:szCs w:val="22"/>
          <w:vertAlign w:val="superscript"/>
        </w:rPr>
        <w:t>TM</w:t>
      </w:r>
      <w:proofErr w:type="spellEnd"/>
      <w:r w:rsidR="002661C7">
        <w:rPr>
          <w:rFonts w:ascii="Times New Roman" w:eastAsia="Times New Roman" w:hAnsi="Times New Roman" w:cs="Times New Roman"/>
          <w:sz w:val="22"/>
          <w:szCs w:val="22"/>
        </w:rPr>
        <w:t xml:space="preserve">, the companion Ascension home space </w:t>
      </w:r>
      <w:r w:rsidR="00434637">
        <w:rPr>
          <w:rFonts w:ascii="Times New Roman" w:eastAsia="Times New Roman" w:hAnsi="Times New Roman" w:cs="Times New Roman"/>
          <w:sz w:val="22"/>
          <w:szCs w:val="22"/>
        </w:rPr>
        <w:t>system</w:t>
      </w:r>
      <w:r w:rsidR="002661C7">
        <w:rPr>
          <w:rFonts w:ascii="Times New Roman" w:eastAsia="Times New Roman" w:hAnsi="Times New Roman" w:cs="Times New Roman"/>
          <w:sz w:val="22"/>
          <w:szCs w:val="22"/>
        </w:rPr>
        <w:t xml:space="preserve"> is recommended. To </w:t>
      </w:r>
      <w:r w:rsidR="00434637">
        <w:rPr>
          <w:rFonts w:ascii="Times New Roman" w:eastAsia="Times New Roman" w:hAnsi="Times New Roman" w:cs="Times New Roman"/>
          <w:sz w:val="22"/>
          <w:szCs w:val="22"/>
        </w:rPr>
        <w:t>order</w:t>
      </w:r>
      <w:r w:rsidR="002661C7">
        <w:rPr>
          <w:rFonts w:ascii="Times New Roman" w:eastAsia="Times New Roman" w:hAnsi="Times New Roman" w:cs="Times New Roman"/>
          <w:sz w:val="22"/>
          <w:szCs w:val="22"/>
        </w:rPr>
        <w:t xml:space="preserve"> the guide book or to become a certified practitioner visit </w:t>
      </w:r>
      <w:hyperlink r:id="rId5" w:history="1">
        <w:r w:rsidR="002661C7" w:rsidRPr="0016765F">
          <w:rPr>
            <w:rStyle w:val="Hyperlink"/>
            <w:rFonts w:ascii="Times New Roman" w:eastAsia="Times New Roman" w:hAnsi="Times New Roman" w:cs="Times New Roman"/>
            <w:sz w:val="22"/>
            <w:szCs w:val="22"/>
          </w:rPr>
          <w:t>www.kelly-hampton.com</w:t>
        </w:r>
      </w:hyperlink>
      <w:r w:rsidR="002661C7">
        <w:rPr>
          <w:rFonts w:ascii="Times New Roman" w:eastAsia="Times New Roman" w:hAnsi="Times New Roman" w:cs="Times New Roman"/>
          <w:sz w:val="22"/>
          <w:szCs w:val="22"/>
        </w:rPr>
        <w:t xml:space="preserve"> </w:t>
      </w:r>
    </w:p>
    <w:p w:rsidR="000E5F68" w:rsidRDefault="000E5F68" w:rsidP="00F37773">
      <w:pPr>
        <w:pBdr>
          <w:bottom w:val="single" w:sz="12" w:space="0" w:color="auto"/>
        </w:pBd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How much joy is in your home presently? _____________________________________________________________</w:t>
      </w:r>
    </w:p>
    <w:p w:rsidR="00B43081" w:rsidRDefault="00B43081" w:rsidP="0017417A">
      <w:pPr>
        <w:pBdr>
          <w:bottom w:val="single" w:sz="12" w:space="0" w:color="auto"/>
        </w:pBdr>
        <w:spacing w:after="120" w:line="276" w:lineRule="auto"/>
        <w:rPr>
          <w:rFonts w:ascii="Times New Roman" w:eastAsia="Times New Roman" w:hAnsi="Times New Roman" w:cs="Times New Roman"/>
          <w:sz w:val="22"/>
          <w:szCs w:val="22"/>
        </w:rPr>
      </w:pPr>
    </w:p>
    <w:p w:rsidR="00B43081" w:rsidRDefault="00C7426D" w:rsidP="00C7426D">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TESTIMONIAL USEAGE: </w:t>
      </w:r>
      <w:r w:rsidRPr="005F6559">
        <w:rPr>
          <w:rFonts w:ascii="Times New Roman" w:eastAsia="Times New Roman" w:hAnsi="Times New Roman" w:cs="Times New Roman"/>
          <w:sz w:val="20"/>
          <w:szCs w:val="20"/>
        </w:rPr>
        <w:t>________</w:t>
      </w:r>
      <w:r w:rsidRPr="00FA663D">
        <w:rPr>
          <w:rFonts w:ascii="Times New Roman" w:eastAsia="Times New Roman" w:hAnsi="Times New Roman" w:cs="Times New Roman"/>
          <w:sz w:val="22"/>
          <w:szCs w:val="22"/>
        </w:rPr>
        <w:t>Yes, consider this initial my agreement to</w:t>
      </w:r>
      <w:r>
        <w:rPr>
          <w:rFonts w:ascii="Times New Roman" w:eastAsia="Times New Roman" w:hAnsi="Times New Roman" w:cs="Times New Roman"/>
          <w:sz w:val="22"/>
          <w:szCs w:val="22"/>
        </w:rPr>
        <w:t xml:space="preserve"> model release </w:t>
      </w:r>
      <w:r w:rsidR="00B43081">
        <w:rPr>
          <w:rFonts w:ascii="Times New Roman" w:eastAsia="Times New Roman" w:hAnsi="Times New Roman" w:cs="Times New Roman"/>
          <w:sz w:val="22"/>
          <w:szCs w:val="22"/>
        </w:rPr>
        <w:t xml:space="preserve">(photo) </w:t>
      </w:r>
      <w:r>
        <w:rPr>
          <w:rFonts w:ascii="Times New Roman" w:eastAsia="Times New Roman" w:hAnsi="Times New Roman" w:cs="Times New Roman"/>
          <w:sz w:val="22"/>
          <w:szCs w:val="22"/>
        </w:rPr>
        <w:t xml:space="preserve">to use my image. </w:t>
      </w:r>
      <w:r w:rsidRPr="00FA663D">
        <w:rPr>
          <w:rFonts w:ascii="Times New Roman" w:eastAsia="Times New Roman" w:hAnsi="Times New Roman" w:cs="Times New Roman"/>
          <w:sz w:val="22"/>
          <w:szCs w:val="22"/>
        </w:rPr>
        <w:t xml:space="preserve"> ____________Yes, you have my agreement to use my written or verbal testimony</w:t>
      </w:r>
      <w:r>
        <w:rPr>
          <w:rFonts w:ascii="Times New Roman" w:eastAsia="Times New Roman" w:hAnsi="Times New Roman" w:cs="Times New Roman"/>
          <w:sz w:val="22"/>
          <w:szCs w:val="22"/>
        </w:rPr>
        <w:t>.</w:t>
      </w:r>
      <w:r w:rsidRPr="00FA663D">
        <w:rPr>
          <w:rFonts w:ascii="Times New Roman" w:eastAsia="Times New Roman" w:hAnsi="Times New Roman" w:cs="Times New Roman"/>
          <w:sz w:val="22"/>
          <w:szCs w:val="22"/>
        </w:rPr>
        <w:t xml:space="preserve"> </w:t>
      </w:r>
    </w:p>
    <w:p w:rsidR="00AF1F2B" w:rsidRPr="00B43081" w:rsidRDefault="00C7426D" w:rsidP="00B43081">
      <w:pPr>
        <w:spacing w:after="120" w:line="276" w:lineRule="auto"/>
      </w:pPr>
      <w:r w:rsidRPr="00FA663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 am presently interested in receiving all forms of testimony including audio testimonies via smart phones. Please kindly send to </w:t>
      </w:r>
      <w:hyperlink r:id="rId6" w:history="1">
        <w:r w:rsidRPr="00FE67F7">
          <w:rPr>
            <w:rStyle w:val="Hyperlink"/>
            <w:rFonts w:ascii="Times New Roman" w:eastAsia="Times New Roman" w:hAnsi="Times New Roman" w:cs="Times New Roman"/>
            <w:sz w:val="22"/>
            <w:szCs w:val="22"/>
          </w:rPr>
          <w:t>Kelly@kelly-hampton.com</w:t>
        </w:r>
      </w:hyperlink>
      <w:r w:rsidR="00B43081">
        <w:t xml:space="preserve">                                </w:t>
      </w:r>
      <w:r w:rsidRPr="00FA663D">
        <w:rPr>
          <w:rFonts w:ascii="Times New Roman" w:eastAsia="Times New Roman" w:hAnsi="Times New Roman" w:cs="Times New Roman"/>
          <w:sz w:val="22"/>
          <w:szCs w:val="22"/>
        </w:rPr>
        <w:t>________No, I would rather not at this time.</w:t>
      </w:r>
    </w:p>
    <w:p w:rsidR="00C030E7" w:rsidRDefault="0067604A" w:rsidP="00842271">
      <w:pPr>
        <w:spacing w:after="120"/>
        <w:jc w:val="both"/>
        <w:rPr>
          <w:rFonts w:ascii="Times New Roman" w:eastAsia="Times New Roman" w:hAnsi="Times New Roman" w:cs="Times New Roman"/>
          <w:i/>
        </w:rPr>
      </w:pPr>
      <w:r>
        <w:rPr>
          <w:rFonts w:ascii="Times New Roman" w:eastAsia="Times New Roman" w:hAnsi="Times New Roman" w:cs="Times New Roman"/>
          <w:i/>
        </w:rPr>
        <w:t xml:space="preserve">RECORDING OF YOUR SESSION IS PROHIBITED. </w:t>
      </w:r>
      <w:r w:rsidR="00AF1F2B" w:rsidRPr="00195769">
        <w:rPr>
          <w:rFonts w:ascii="Times New Roman" w:eastAsia="Times New Roman" w:hAnsi="Times New Roman" w:cs="Times New Roman"/>
          <w:i/>
        </w:rPr>
        <w:t>We kindly ask that you remove any crystals or other gem jewelry during your session. You may wish to have a blanket handy also as temperatures can change in a healing session.</w:t>
      </w:r>
      <w:r w:rsidR="00C7426D">
        <w:rPr>
          <w:rFonts w:ascii="Times New Roman" w:eastAsia="Times New Roman" w:hAnsi="Times New Roman" w:cs="Times New Roman"/>
          <w:i/>
        </w:rPr>
        <w:t xml:space="preserve"> You may also wish to play clear quartz crystal sound to elevate your session if you home is not </w:t>
      </w:r>
      <w:r w:rsidR="00C7426D">
        <w:rPr>
          <w:rFonts w:ascii="Times New Roman" w:eastAsia="Times New Roman" w:hAnsi="Times New Roman" w:cs="Times New Roman"/>
          <w:i/>
        </w:rPr>
        <w:lastRenderedPageBreak/>
        <w:t xml:space="preserve">presently being elevated using Ascended </w:t>
      </w:r>
      <w:proofErr w:type="spellStart"/>
      <w:r w:rsidR="00C7426D">
        <w:rPr>
          <w:rFonts w:ascii="Times New Roman" w:eastAsia="Times New Roman" w:hAnsi="Times New Roman" w:cs="Times New Roman"/>
          <w:i/>
        </w:rPr>
        <w:t>Spaces</w:t>
      </w:r>
      <w:r w:rsidR="00C7426D" w:rsidRPr="00842271">
        <w:rPr>
          <w:rFonts w:ascii="Times New Roman" w:eastAsia="Times New Roman" w:hAnsi="Times New Roman" w:cs="Times New Roman"/>
          <w:i/>
          <w:sz w:val="18"/>
          <w:szCs w:val="18"/>
        </w:rPr>
        <w:t>TM</w:t>
      </w:r>
      <w:proofErr w:type="spellEnd"/>
      <w:r w:rsidR="00C7426D">
        <w:rPr>
          <w:rFonts w:ascii="Times New Roman" w:eastAsia="Times New Roman" w:hAnsi="Times New Roman" w:cs="Times New Roman"/>
          <w:i/>
        </w:rPr>
        <w:t>.</w:t>
      </w:r>
      <w:r w:rsidR="002C0484">
        <w:rPr>
          <w:rFonts w:ascii="Times New Roman" w:eastAsia="Times New Roman" w:hAnsi="Times New Roman" w:cs="Times New Roman"/>
          <w:i/>
        </w:rPr>
        <w:t xml:space="preserve"> We kindly ask that no other people accompany you during your session.</w:t>
      </w:r>
      <w:r w:rsidR="00B43081">
        <w:rPr>
          <w:rFonts w:ascii="Times New Roman" w:eastAsia="Times New Roman" w:hAnsi="Times New Roman" w:cs="Times New Roman"/>
          <w:i/>
        </w:rPr>
        <w:t xml:space="preserve"> </w:t>
      </w:r>
      <w:r w:rsidR="00E94D81">
        <w:rPr>
          <w:rFonts w:ascii="Times New Roman" w:eastAsia="Times New Roman" w:hAnsi="Times New Roman" w:cs="Times New Roman"/>
          <w:i/>
        </w:rPr>
        <w:t>Occasionally, certain conditions may actually worsen after a session temporarily.</w:t>
      </w:r>
      <w:r w:rsidR="00842271">
        <w:rPr>
          <w:rFonts w:ascii="Times New Roman" w:eastAsia="Times New Roman" w:hAnsi="Times New Roman" w:cs="Times New Roman"/>
          <w:i/>
        </w:rPr>
        <w:t xml:space="preserve"> Recording of your session is prohibited.</w:t>
      </w:r>
      <w:r w:rsidR="0057650A">
        <w:rPr>
          <w:rFonts w:ascii="Times New Roman" w:eastAsia="Times New Roman" w:hAnsi="Times New Roman" w:cs="Times New Roman"/>
          <w:i/>
        </w:rPr>
        <w:t xml:space="preserve"> We reserve the right to refuse healing on anyone who has a pace maker, is an organ donor recipient or who is intoxicated.</w:t>
      </w:r>
    </w:p>
    <w:p w:rsidR="00750FB8" w:rsidRPr="00C7426D" w:rsidRDefault="00750FB8" w:rsidP="00842271">
      <w:pPr>
        <w:spacing w:after="120"/>
        <w:jc w:val="both"/>
        <w:rPr>
          <w:rFonts w:ascii="Times New Roman" w:eastAsia="Times New Roman" w:hAnsi="Times New Roman" w:cs="Times New Roman"/>
          <w:i/>
        </w:rPr>
      </w:pPr>
    </w:p>
    <w:p w:rsidR="00195769" w:rsidRDefault="00195769" w:rsidP="00750FB8">
      <w:pPr>
        <w:spacing w:after="120" w:line="276" w:lineRule="auto"/>
        <w:jc w:val="both"/>
        <w:rPr>
          <w:rFonts w:ascii="Times New Roman" w:eastAsia="Times New Roman" w:hAnsi="Times New Roman" w:cs="Times New Roman"/>
          <w:sz w:val="20"/>
          <w:szCs w:val="20"/>
        </w:rPr>
      </w:pPr>
      <w:r w:rsidRPr="00750FB8">
        <w:rPr>
          <w:rFonts w:ascii="Times New Roman" w:eastAsia="Times New Roman" w:hAnsi="Times New Roman" w:cs="Times New Roman"/>
          <w:b/>
          <w:bCs/>
          <w:sz w:val="20"/>
          <w:szCs w:val="20"/>
        </w:rPr>
        <w:t>***</w:t>
      </w:r>
      <w:r w:rsidR="00842271" w:rsidRPr="00750FB8">
        <w:rPr>
          <w:rFonts w:ascii="Times New Roman" w:eastAsia="Times New Roman" w:hAnsi="Times New Roman" w:cs="Times New Roman"/>
          <w:sz w:val="20"/>
          <w:szCs w:val="20"/>
        </w:rPr>
        <w:t xml:space="preserve"> </w:t>
      </w:r>
      <w:r w:rsidRPr="00750FB8">
        <w:rPr>
          <w:rFonts w:ascii="Times New Roman" w:eastAsia="Times New Roman" w:hAnsi="Times New Roman" w:cs="Times New Roman"/>
          <w:sz w:val="20"/>
          <w:szCs w:val="20"/>
        </w:rPr>
        <w:t>The above information is true and correct to the best of my knowledge. I understand that the alternative practice called STAR HEALING INTERGALACTIC ENERGY</w:t>
      </w:r>
      <w:r w:rsidRPr="00750FB8">
        <w:rPr>
          <w:rFonts w:ascii="Times New Roman" w:eastAsia="Times New Roman" w:hAnsi="Times New Roman" w:cs="Times New Roman"/>
          <w:sz w:val="20"/>
          <w:szCs w:val="20"/>
          <w:vertAlign w:val="superscript"/>
        </w:rPr>
        <w:t>TM</w:t>
      </w:r>
      <w:r w:rsidRPr="00750FB8">
        <w:rPr>
          <w:rFonts w:ascii="Times New Roman" w:eastAsia="Times New Roman" w:hAnsi="Times New Roman" w:cs="Times New Roman"/>
          <w:sz w:val="20"/>
          <w:szCs w:val="20"/>
        </w:rPr>
        <w:t xml:space="preserve"> is not regulated as a medical practice, nor is licensed by the state, territory, possession, country, or other jurisdiction. This healing modality does not require physical contact and, therefore, does not require a license in the state of Missouri. Healing Enterprises, LLC and its Certified Practitioners are not licensed physicians and do not diagnose, treat, cure or prevent any illness, disability, or affliction, whether physical or mental.  Do not suspend or avoid your prescribed medical treatments without consulting your physician.  You are solely responsible for continuing your own medical treatment and care.  Completion of your Star Healing Intergalactic Energy session does NOT qualify you to teach Star Healing Intergalactic </w:t>
      </w:r>
      <w:proofErr w:type="spellStart"/>
      <w:r w:rsidRPr="00750FB8">
        <w:rPr>
          <w:rFonts w:ascii="Times New Roman" w:eastAsia="Times New Roman" w:hAnsi="Times New Roman" w:cs="Times New Roman"/>
          <w:sz w:val="20"/>
          <w:szCs w:val="20"/>
        </w:rPr>
        <w:t>Energy</w:t>
      </w:r>
      <w:r w:rsidRPr="00750FB8">
        <w:rPr>
          <w:rFonts w:ascii="Times New Roman" w:eastAsia="Times New Roman" w:hAnsi="Times Ne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eserve"> sessions. Email us at Kelly@kelly-hampton.com or visit www.kelly-hampton.com if you would like to receive additional information on how to become a certified practitioner.  Kelly Hampton is a master practitioner and the only person authorized on behalf of Healing Enterprises, LLC to teach the Star Healing Intergalactic </w:t>
      </w:r>
      <w:proofErr w:type="spellStart"/>
      <w:r w:rsidRPr="00750FB8">
        <w:rPr>
          <w:rFonts w:ascii="Times New Roman" w:eastAsia="Times New Roman" w:hAnsi="Times New Roman" w:cs="Times New Roman"/>
          <w:sz w:val="20"/>
          <w:szCs w:val="20"/>
        </w:rPr>
        <w:t>Energy</w:t>
      </w:r>
      <w:r w:rsidRPr="00750FB8">
        <w:rPr>
          <w:rFonts w:ascii="Times New Roman" w:eastAsia="Times New Roman" w:hAnsi="Times New Roman" w:cs="Times New Roman"/>
          <w:sz w:val="20"/>
          <w:szCs w:val="20"/>
          <w:vertAlign w:val="superscript"/>
        </w:rPr>
        <w:t>TM</w:t>
      </w:r>
      <w:proofErr w:type="spellEnd"/>
      <w:r w:rsidRPr="00750FB8">
        <w:rPr>
          <w:rFonts w:ascii="Times New Roman" w:eastAsia="Times New Roman" w:hAnsi="Times New Roman" w:cs="Times New Roman"/>
          <w:sz w:val="20"/>
          <w:szCs w:val="20"/>
          <w:vertAlign w:val="superscript"/>
        </w:rPr>
        <w:t xml:space="preserve"> </w:t>
      </w:r>
      <w:r w:rsidRPr="00750FB8">
        <w:rPr>
          <w:rFonts w:ascii="Times New Roman" w:eastAsia="Times New Roman" w:hAnsi="Times New Roman" w:cs="Times New Roman"/>
          <w:sz w:val="20"/>
          <w:szCs w:val="20"/>
        </w:rPr>
        <w:t>to practitioners. If you become aware that someone else is presenting workshops in this healing modality, please notify us at Kelly@kelly-hampton.com. I release the Certified Practitioner, Healing Enterprises, LLC and its’ employees and managers from all liabilities and claims of any kind arising from this session, whether known or unknown and whenever occurring. We reserve the right to decline treatment if you are under the influence of drugs or alcohol. Use of medical drugs may limit the full potential of your healing session.</w:t>
      </w:r>
    </w:p>
    <w:p w:rsidR="00750FB8" w:rsidRPr="00750FB8" w:rsidRDefault="00750FB8" w:rsidP="00750FB8">
      <w:pPr>
        <w:spacing w:after="120" w:line="276" w:lineRule="auto"/>
        <w:jc w:val="both"/>
        <w:rPr>
          <w:rFonts w:ascii="Times New Roman" w:eastAsia="Times New Roman" w:hAnsi="Times New Roman" w:cs="Times New Roman"/>
          <w:sz w:val="20"/>
          <w:szCs w:val="20"/>
        </w:rPr>
      </w:pPr>
    </w:p>
    <w:p w:rsidR="005F6559" w:rsidRPr="00FA663D" w:rsidRDefault="000E39E1" w:rsidP="00DF0C64">
      <w:pPr>
        <w:spacing w:after="120" w:line="276" w:lineRule="auto"/>
        <w:rPr>
          <w:rFonts w:ascii="Times New Roman" w:eastAsia="Times New Roman" w:hAnsi="Times New Roman" w:cs="Times New Roman"/>
          <w:sz w:val="22"/>
          <w:szCs w:val="22"/>
        </w:rPr>
      </w:pPr>
      <w:r w:rsidRPr="00FA663D">
        <w:rPr>
          <w:rFonts w:ascii="Times New Roman" w:eastAsia="Times New Roman" w:hAnsi="Times New Roman" w:cs="Times New Roman"/>
          <w:sz w:val="22"/>
          <w:szCs w:val="22"/>
        </w:rPr>
        <w:t>By signing below, I acknowledge and fully agree with the above information</w:t>
      </w:r>
      <w:r w:rsidR="00A32405">
        <w:rPr>
          <w:rFonts w:ascii="Times New Roman" w:eastAsia="Times New Roman" w:hAnsi="Times New Roman" w:cs="Times New Roman"/>
          <w:sz w:val="22"/>
          <w:szCs w:val="22"/>
        </w:rPr>
        <w:t xml:space="preserve"> and grant permission to treat</w:t>
      </w:r>
      <w:r w:rsidRPr="00FA663D">
        <w:rPr>
          <w:rFonts w:ascii="Times New Roman" w:eastAsia="Times New Roman" w:hAnsi="Times New Roman" w:cs="Times New Roman"/>
          <w:sz w:val="22"/>
          <w:szCs w:val="22"/>
        </w:rPr>
        <w:t xml:space="preserve">.  </w:t>
      </w:r>
    </w:p>
    <w:p w:rsidR="00195769" w:rsidRDefault="000E39E1" w:rsidP="00DF0C64">
      <w:pPr>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 of Client: _______________________________________________________________</w:t>
      </w:r>
      <w:r w:rsidR="005F6559">
        <w:rPr>
          <w:rFonts w:ascii="Times New Roman" w:eastAsia="Times New Roman" w:hAnsi="Times New Roman" w:cs="Times New Roman"/>
          <w:sz w:val="22"/>
          <w:szCs w:val="22"/>
        </w:rPr>
        <w:t>Date: _________</w:t>
      </w:r>
      <w:r w:rsidR="000B62AD">
        <w:rPr>
          <w:rFonts w:ascii="Times New Roman" w:eastAsia="Times New Roman" w:hAnsi="Times New Roman" w:cs="Times New Roman"/>
          <w:sz w:val="22"/>
          <w:szCs w:val="22"/>
        </w:rPr>
        <w:t>___</w:t>
      </w:r>
    </w:p>
    <w:p w:rsidR="00195769" w:rsidRPr="00195769" w:rsidRDefault="002266EC" w:rsidP="00DF0C64">
      <w:pPr>
        <w:spacing w:after="120" w:line="276" w:lineRule="auto"/>
        <w:rPr>
          <w:rFonts w:ascii="Times New Roman" w:eastAsia="Times New Roman" w:hAnsi="Times New Roman" w:cs="Times New Roman"/>
          <w:sz w:val="16"/>
          <w:szCs w:val="16"/>
        </w:rPr>
      </w:pPr>
      <w:r w:rsidRPr="00D73A67">
        <w:rPr>
          <w:rFonts w:ascii="Times New Roman" w:eastAsia="Times New Roman" w:hAnsi="Times New Roman" w:cs="Times New Roman"/>
          <w:sz w:val="16"/>
          <w:szCs w:val="16"/>
        </w:rPr>
        <w:t>If a minor, signature must be of parent or guardian</w:t>
      </w:r>
    </w:p>
    <w:p w:rsidR="00B43081" w:rsidRDefault="000E39E1" w:rsidP="00AF1F2B">
      <w:pPr>
        <w:spacing w:line="276" w:lineRule="auto"/>
        <w:rPr>
          <w:rFonts w:ascii="Times New Roman" w:eastAsia="Times New Roman" w:hAnsi="Times New Roman" w:cs="Times New Roman"/>
          <w:sz w:val="16"/>
          <w:szCs w:val="16"/>
        </w:rPr>
      </w:pPr>
      <w:r w:rsidRPr="00007D57">
        <w:rPr>
          <w:rFonts w:ascii="Times New Roman" w:eastAsia="Times New Roman" w:hAnsi="Times New Roman" w:cs="Times New Roman"/>
          <w:sz w:val="22"/>
          <w:szCs w:val="22"/>
        </w:rPr>
        <w:t xml:space="preserve">Signature </w:t>
      </w:r>
      <w:r w:rsidR="00434637">
        <w:rPr>
          <w:rFonts w:ascii="Times New Roman" w:eastAsia="Times New Roman" w:hAnsi="Times New Roman" w:cs="Times New Roman"/>
          <w:sz w:val="22"/>
          <w:szCs w:val="22"/>
        </w:rPr>
        <w:t xml:space="preserve">of </w:t>
      </w:r>
      <w:r w:rsidR="00007D57">
        <w:rPr>
          <w:rFonts w:ascii="Times New Roman" w:eastAsia="Times New Roman" w:hAnsi="Times New Roman" w:cs="Times New Roman"/>
          <w:sz w:val="22"/>
          <w:szCs w:val="22"/>
        </w:rPr>
        <w:t>Certified P</w:t>
      </w:r>
      <w:r w:rsidRPr="00007D57">
        <w:rPr>
          <w:rFonts w:ascii="Times New Roman" w:eastAsia="Times New Roman" w:hAnsi="Times New Roman" w:cs="Times New Roman"/>
          <w:sz w:val="22"/>
          <w:szCs w:val="22"/>
        </w:rPr>
        <w:t>ractitioner:</w:t>
      </w:r>
      <w:r w:rsidRPr="00D73A67">
        <w:rPr>
          <w:rFonts w:ascii="Times New Roman" w:eastAsia="Times New Roman" w:hAnsi="Times New Roman" w:cs="Times New Roman"/>
          <w:sz w:val="16"/>
          <w:szCs w:val="16"/>
        </w:rPr>
        <w:t xml:space="preserve"> </w:t>
      </w:r>
      <w:r w:rsidR="00B43081">
        <w:rPr>
          <w:rFonts w:ascii="Times New Roman" w:eastAsia="Times New Roman" w:hAnsi="Times New Roman" w:cs="Times New Roman"/>
          <w:sz w:val="16"/>
          <w:szCs w:val="16"/>
        </w:rPr>
        <w:t>_____________________________________________________________________________</w:t>
      </w:r>
      <w:r w:rsidR="00434637">
        <w:rPr>
          <w:rFonts w:ascii="Times New Roman" w:eastAsia="Times New Roman" w:hAnsi="Times New Roman" w:cs="Times New Roman"/>
          <w:sz w:val="16"/>
          <w:szCs w:val="16"/>
        </w:rPr>
        <w:t>__________________</w:t>
      </w:r>
    </w:p>
    <w:p w:rsidR="00434637" w:rsidRDefault="00434637" w:rsidP="00AF1F2B">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Email and phone of Certified Practitioner: _______________________________________________________________</w:t>
      </w:r>
    </w:p>
    <w:p w:rsidR="00434637" w:rsidRDefault="00434637" w:rsidP="00AF1F2B">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of first year </w:t>
      </w:r>
      <w:proofErr w:type="spellStart"/>
      <w:r>
        <w:rPr>
          <w:rFonts w:ascii="Times New Roman" w:eastAsia="Times New Roman" w:hAnsi="Times New Roman" w:cs="Times New Roman"/>
          <w:sz w:val="22"/>
          <w:szCs w:val="22"/>
        </w:rPr>
        <w:t>recert</w:t>
      </w:r>
      <w:proofErr w:type="spellEnd"/>
      <w:r>
        <w:rPr>
          <w:rFonts w:ascii="Times New Roman" w:eastAsia="Times New Roman" w:hAnsi="Times New Roman" w:cs="Times New Roman"/>
          <w:sz w:val="22"/>
          <w:szCs w:val="22"/>
        </w:rPr>
        <w:t>: ________________________________________________________</w:t>
      </w:r>
    </w:p>
    <w:p w:rsidR="00434637" w:rsidRDefault="00434637" w:rsidP="00AF1F2B">
      <w:pPr>
        <w:spacing w:line="276" w:lineRule="auto"/>
        <w:rPr>
          <w:rFonts w:ascii="Times New Roman" w:eastAsia="Times New Roman" w:hAnsi="Times New Roman" w:cs="Times New Roman"/>
          <w:sz w:val="16"/>
          <w:szCs w:val="16"/>
        </w:rPr>
      </w:pPr>
    </w:p>
    <w:p w:rsidR="00FA663D" w:rsidRDefault="000E39E1" w:rsidP="00AF1F2B">
      <w:pPr>
        <w:spacing w:line="276" w:lineRule="auto"/>
        <w:rPr>
          <w:rFonts w:ascii="Times New Roman" w:hAnsi="Times New Roman" w:cs="Times New Roman"/>
          <w:sz w:val="18"/>
          <w:szCs w:val="18"/>
        </w:rPr>
      </w:pPr>
      <w:r w:rsidRPr="00FA663D">
        <w:rPr>
          <w:rFonts w:ascii="Times New Roman" w:eastAsia="Times New Roman" w:hAnsi="Times New Roman" w:cs="Times New Roman"/>
          <w:sz w:val="18"/>
          <w:szCs w:val="18"/>
        </w:rPr>
        <w:t>Copyright by Healing Enterprises, LLC, 2011.</w:t>
      </w:r>
      <w:r w:rsidR="00FA663D" w:rsidRPr="00FA663D">
        <w:rPr>
          <w:rFonts w:ascii="Times New Roman" w:eastAsia="Times New Roman" w:hAnsi="Times New Roman" w:cs="Times New Roman"/>
          <w:sz w:val="18"/>
          <w:szCs w:val="18"/>
        </w:rPr>
        <w:t xml:space="preserve"> For more information, please visit www.kelly-hampton.com</w:t>
      </w:r>
      <w:r w:rsidRPr="00FA663D">
        <w:rPr>
          <w:rFonts w:ascii="Times New Roman" w:hAnsi="Times New Roman" w:cs="Times New Roman"/>
          <w:sz w:val="18"/>
          <w:szCs w:val="18"/>
        </w:rPr>
        <w:t>11891-0111: Healing Enterprises, LLC/General: 400092</w:t>
      </w:r>
      <w:r w:rsidR="00007D57" w:rsidRPr="00FA663D">
        <w:rPr>
          <w:rFonts w:ascii="Times New Roman" w:hAnsi="Times New Roman" w:cs="Times New Roman"/>
          <w:sz w:val="18"/>
          <w:szCs w:val="18"/>
        </w:rPr>
        <w:t xml:space="preserve">     </w:t>
      </w:r>
      <w:r w:rsidR="007E3724" w:rsidRPr="00FA663D">
        <w:rPr>
          <w:rFonts w:ascii="Times New Roman" w:hAnsi="Times New Roman" w:cs="Times New Roman"/>
          <w:sz w:val="18"/>
          <w:szCs w:val="18"/>
        </w:rPr>
        <w:t xml:space="preserve">  </w:t>
      </w:r>
      <w:r w:rsidR="00AF1F2B">
        <w:rPr>
          <w:rFonts w:ascii="Times New Roman" w:hAnsi="Times New Roman" w:cs="Times New Roman"/>
          <w:sz w:val="18"/>
          <w:szCs w:val="18"/>
        </w:rPr>
        <w:t xml:space="preserve">updated </w:t>
      </w:r>
      <w:r w:rsidR="00E94D81">
        <w:rPr>
          <w:rFonts w:ascii="Times New Roman" w:hAnsi="Times New Roman" w:cs="Times New Roman"/>
          <w:sz w:val="18"/>
          <w:szCs w:val="18"/>
        </w:rPr>
        <w:t>May</w:t>
      </w:r>
      <w:r w:rsidR="00195769">
        <w:rPr>
          <w:rFonts w:ascii="Times New Roman" w:hAnsi="Times New Roman" w:cs="Times New Roman"/>
          <w:sz w:val="18"/>
          <w:szCs w:val="18"/>
        </w:rPr>
        <w:t xml:space="preserve">. </w:t>
      </w:r>
      <w:r w:rsidR="00E94D81">
        <w:rPr>
          <w:rFonts w:ascii="Times New Roman" w:hAnsi="Times New Roman" w:cs="Times New Roman"/>
          <w:sz w:val="18"/>
          <w:szCs w:val="18"/>
        </w:rPr>
        <w:t>2014.</w:t>
      </w:r>
      <w:r w:rsidR="007E3724" w:rsidRPr="00FA663D">
        <w:rPr>
          <w:rFonts w:ascii="Times New Roman" w:hAnsi="Times New Roman" w:cs="Times New Roman"/>
          <w:sz w:val="18"/>
          <w:szCs w:val="18"/>
        </w:rPr>
        <w:t xml:space="preserve">                           </w:t>
      </w:r>
    </w:p>
    <w:p w:rsidR="00B43081" w:rsidRPr="00195769" w:rsidRDefault="00B43081" w:rsidP="00AF1F2B">
      <w:pPr>
        <w:spacing w:line="276" w:lineRule="auto"/>
        <w:rPr>
          <w:rFonts w:ascii="Times New Roman" w:eastAsia="Times New Roman" w:hAnsi="Times New Roman" w:cs="Times New Roman"/>
          <w:sz w:val="16"/>
          <w:szCs w:val="16"/>
        </w:rPr>
      </w:pPr>
    </w:p>
    <w:p w:rsidR="00A77B3E" w:rsidRPr="000B62AD" w:rsidRDefault="00007D57" w:rsidP="000B62AD">
      <w:pPr>
        <w:jc w:val="center"/>
        <w:rPr>
          <w:rFonts w:ascii="Times New Roman" w:hAnsi="Times New Roman" w:cs="Times New Roman"/>
          <w:sz w:val="18"/>
          <w:szCs w:val="18"/>
        </w:rPr>
      </w:pPr>
      <w:r w:rsidRPr="00FA663D">
        <w:rPr>
          <w:rFonts w:ascii="Times New Roman" w:hAnsi="Times New Roman" w:cs="Times New Roman"/>
          <w:sz w:val="18"/>
          <w:szCs w:val="18"/>
        </w:rPr>
        <w:t xml:space="preserve"> </w:t>
      </w:r>
      <w:r w:rsidR="007E3724">
        <w:rPr>
          <w:sz w:val="16"/>
          <w:szCs w:val="16"/>
        </w:rPr>
        <w:br/>
      </w:r>
    </w:p>
    <w:sectPr w:rsidR="00A77B3E" w:rsidRPr="000B62AD" w:rsidSect="001F3C8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compat/>
  <w:rsids>
    <w:rsidRoot w:val="00C90061"/>
    <w:rsid w:val="00007D57"/>
    <w:rsid w:val="000412AD"/>
    <w:rsid w:val="000A4B8E"/>
    <w:rsid w:val="000B62AD"/>
    <w:rsid w:val="000E1FFA"/>
    <w:rsid w:val="000E39E1"/>
    <w:rsid w:val="000E5F68"/>
    <w:rsid w:val="0011094B"/>
    <w:rsid w:val="00164861"/>
    <w:rsid w:val="0017417A"/>
    <w:rsid w:val="00176ECF"/>
    <w:rsid w:val="00182821"/>
    <w:rsid w:val="00195769"/>
    <w:rsid w:val="001F3C89"/>
    <w:rsid w:val="001F510D"/>
    <w:rsid w:val="002266EC"/>
    <w:rsid w:val="0024149E"/>
    <w:rsid w:val="00262689"/>
    <w:rsid w:val="002661C7"/>
    <w:rsid w:val="002A19C4"/>
    <w:rsid w:val="002B1052"/>
    <w:rsid w:val="002C0484"/>
    <w:rsid w:val="0030190B"/>
    <w:rsid w:val="003356C1"/>
    <w:rsid w:val="003513F1"/>
    <w:rsid w:val="003D37B3"/>
    <w:rsid w:val="00434637"/>
    <w:rsid w:val="00446E8F"/>
    <w:rsid w:val="00482191"/>
    <w:rsid w:val="00497B8D"/>
    <w:rsid w:val="004C2FA3"/>
    <w:rsid w:val="004E43FD"/>
    <w:rsid w:val="004E77A6"/>
    <w:rsid w:val="00533B6F"/>
    <w:rsid w:val="0057650A"/>
    <w:rsid w:val="005835D5"/>
    <w:rsid w:val="005F4423"/>
    <w:rsid w:val="005F6559"/>
    <w:rsid w:val="00612300"/>
    <w:rsid w:val="0067156D"/>
    <w:rsid w:val="0067604A"/>
    <w:rsid w:val="006C3585"/>
    <w:rsid w:val="006E54A4"/>
    <w:rsid w:val="006F4577"/>
    <w:rsid w:val="006F5F81"/>
    <w:rsid w:val="007077F5"/>
    <w:rsid w:val="00726C0D"/>
    <w:rsid w:val="00750FB8"/>
    <w:rsid w:val="007A660B"/>
    <w:rsid w:val="007C5042"/>
    <w:rsid w:val="007E09AD"/>
    <w:rsid w:val="007E3724"/>
    <w:rsid w:val="00842271"/>
    <w:rsid w:val="00843D69"/>
    <w:rsid w:val="008565E3"/>
    <w:rsid w:val="008A6E7D"/>
    <w:rsid w:val="008D7707"/>
    <w:rsid w:val="008F5675"/>
    <w:rsid w:val="00914756"/>
    <w:rsid w:val="00917610"/>
    <w:rsid w:val="00922312"/>
    <w:rsid w:val="009228B6"/>
    <w:rsid w:val="00933A33"/>
    <w:rsid w:val="009468DC"/>
    <w:rsid w:val="009846F6"/>
    <w:rsid w:val="00997F3C"/>
    <w:rsid w:val="009C528F"/>
    <w:rsid w:val="009F42E0"/>
    <w:rsid w:val="00A01905"/>
    <w:rsid w:val="00A0264C"/>
    <w:rsid w:val="00A30D45"/>
    <w:rsid w:val="00A32405"/>
    <w:rsid w:val="00A45D67"/>
    <w:rsid w:val="00A54C36"/>
    <w:rsid w:val="00A77B3E"/>
    <w:rsid w:val="00AA11AD"/>
    <w:rsid w:val="00AF1F2B"/>
    <w:rsid w:val="00B43081"/>
    <w:rsid w:val="00B75B6C"/>
    <w:rsid w:val="00B93813"/>
    <w:rsid w:val="00BA12D2"/>
    <w:rsid w:val="00BE2AAF"/>
    <w:rsid w:val="00C030E7"/>
    <w:rsid w:val="00C7426D"/>
    <w:rsid w:val="00C90061"/>
    <w:rsid w:val="00C94439"/>
    <w:rsid w:val="00C95C2A"/>
    <w:rsid w:val="00CA7696"/>
    <w:rsid w:val="00CC068E"/>
    <w:rsid w:val="00D11BFC"/>
    <w:rsid w:val="00D16B10"/>
    <w:rsid w:val="00D73A67"/>
    <w:rsid w:val="00D76CAB"/>
    <w:rsid w:val="00D84F9B"/>
    <w:rsid w:val="00DE4098"/>
    <w:rsid w:val="00DF0A2A"/>
    <w:rsid w:val="00DF0C64"/>
    <w:rsid w:val="00E45CB9"/>
    <w:rsid w:val="00E94D81"/>
    <w:rsid w:val="00F03F86"/>
    <w:rsid w:val="00F12B56"/>
    <w:rsid w:val="00F35A6E"/>
    <w:rsid w:val="00F37773"/>
    <w:rsid w:val="00F618D8"/>
    <w:rsid w:val="00FA663D"/>
    <w:rsid w:val="00FB3250"/>
    <w:rsid w:val="00FD496B"/>
    <w:rsid w:val="00FE2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45"/>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D5"/>
    <w:rPr>
      <w:color w:val="0000FF"/>
      <w:u w:val="single"/>
    </w:rPr>
  </w:style>
  <w:style w:type="paragraph" w:styleId="BalloonText">
    <w:name w:val="Balloon Text"/>
    <w:basedOn w:val="Normal"/>
    <w:link w:val="BalloonTextChar"/>
    <w:rsid w:val="00612300"/>
    <w:rPr>
      <w:rFonts w:ascii="Tahoma" w:hAnsi="Tahoma" w:cs="Tahoma"/>
      <w:sz w:val="16"/>
      <w:szCs w:val="16"/>
    </w:rPr>
  </w:style>
  <w:style w:type="character" w:customStyle="1" w:styleId="BalloonTextChar">
    <w:name w:val="Balloon Text Char"/>
    <w:basedOn w:val="DefaultParagraphFont"/>
    <w:link w:val="BalloonText"/>
    <w:rsid w:val="00612300"/>
    <w:rPr>
      <w:rFonts w:ascii="Tahoma" w:eastAsia="Arial" w:hAnsi="Tahoma" w:cs="Tahoma"/>
      <w:color w:val="000000"/>
      <w:sz w:val="16"/>
      <w:szCs w:val="16"/>
    </w:rPr>
  </w:style>
  <w:style w:type="paragraph" w:styleId="ListParagraph">
    <w:name w:val="List Paragraph"/>
    <w:basedOn w:val="Normal"/>
    <w:uiPriority w:val="34"/>
    <w:qFormat/>
    <w:rsid w:val="00B4308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kelly-hampton.com" TargetMode="External"/><Relationship Id="rId5" Type="http://schemas.openxmlformats.org/officeDocument/2006/relationships/hyperlink" Target="http://www.kelly-hampton.com"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sy\My%20Documents\Downloads\ClientIntakeForm.doc%20updated%20aug.%202012%20with%20testimony%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ClientIntakeForm.doc updated aug. 2012 with testimony release.dot</Template>
  <TotalTime>1</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46378</cp:lastModifiedBy>
  <cp:revision>2</cp:revision>
  <cp:lastPrinted>2014-05-10T13:55:00Z</cp:lastPrinted>
  <dcterms:created xsi:type="dcterms:W3CDTF">2016-07-29T21:48:00Z</dcterms:created>
  <dcterms:modified xsi:type="dcterms:W3CDTF">2016-07-29T21:48:00Z</dcterms:modified>
</cp:coreProperties>
</file>